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E32E795" w:rsidR="009815C7" w:rsidRPr="007B0071" w:rsidRDefault="00B4134D" w:rsidP="00373F3E">
      <w:pPr>
        <w:spacing w:after="0" w:line="240" w:lineRule="auto"/>
        <w:jc w:val="center"/>
        <w:rPr>
          <w:rFonts w:ascii="Sylfaen" w:hAnsi="Sylfaen" w:cs="Sylfaen"/>
          <w:b/>
          <w:lang w:val="ka-GE"/>
        </w:rPr>
      </w:pPr>
      <w:r w:rsidRPr="00B4134D">
        <w:rPr>
          <w:rFonts w:ascii="Sylfaen" w:hAnsi="Sylfaen" w:cs="Sylfaen"/>
          <w:b/>
          <w:lang w:val="ka-GE"/>
        </w:rPr>
        <w:t>ვეკუას ქ. #18  "მედკაპიტალის" მიმდებარედ</w:t>
      </w:r>
      <w:r>
        <w:rPr>
          <w:rFonts w:ascii="Sylfaen" w:hAnsi="Sylfaen" w:cs="Sylfaen"/>
          <w:b/>
          <w:lang w:val="ka-GE"/>
        </w:rPr>
        <w:t xml:space="preserve"> </w:t>
      </w:r>
      <w:r w:rsidR="00D40992">
        <w:rPr>
          <w:rFonts w:ascii="Sylfaen" w:hAnsi="Sylfaen" w:cs="Sylfaen"/>
          <w:b/>
          <w:lang w:val="ka-GE"/>
        </w:rPr>
        <w:t>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7AD3791"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4134D" w:rsidRPr="00B4134D">
        <w:rPr>
          <w:rFonts w:ascii="Sylfaen" w:hAnsi="Sylfaen" w:cs="Sylfaen"/>
          <w:lang w:val="ka-GE"/>
        </w:rPr>
        <w:t xml:space="preserve">ვეკუას ქ. #18  "მედკაპიტალის" მიმდებარედ წყალსადენისა და წყალარინების ქსელების </w:t>
      </w:r>
      <w:r w:rsidR="00B44816" w:rsidRPr="00B44816">
        <w:rPr>
          <w:rFonts w:ascii="Sylfaen" w:hAnsi="Sylfaen" w:cs="Sylfaen"/>
          <w:lang w:val="ka-GE"/>
        </w:rPr>
        <w:t xml:space="preserve">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8728210" w:rsidR="00DB5C8D" w:rsidRPr="006005A1" w:rsidRDefault="00B4134D" w:rsidP="00696A50">
      <w:pPr>
        <w:spacing w:after="0" w:line="240" w:lineRule="auto"/>
        <w:jc w:val="both"/>
        <w:rPr>
          <w:rFonts w:ascii="Sylfaen" w:hAnsi="Sylfaen" w:cs="Sylfaen"/>
          <w:lang w:val="ka-GE"/>
        </w:rPr>
      </w:pPr>
      <w:r w:rsidRPr="00B4134D">
        <w:rPr>
          <w:rFonts w:ascii="Sylfaen" w:hAnsi="Sylfaen" w:cs="Sylfaen"/>
          <w:lang w:val="ka-GE"/>
        </w:rPr>
        <w:t xml:space="preserve">ვეკუას ქ. #18  "მედკაპიტალის" მიმდებარედ წყალსადენისა და წყალარინების ქსელების </w:t>
      </w:r>
      <w:r w:rsidR="00B44816">
        <w:rPr>
          <w:rFonts w:ascii="Sylfaen" w:hAnsi="Sylfaen" w:cs="Sylfaen"/>
          <w:lang w:val="ka-GE"/>
        </w:rPr>
        <w:t>სარეაბილიტაციო</w:t>
      </w:r>
      <w:r w:rsidR="00F933E4" w:rsidRPr="00F933E4">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F2CCBD0"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4134D">
        <w:rPr>
          <w:rFonts w:ascii="Sylfaen" w:hAnsi="Sylfaen"/>
          <w:lang w:val="ka-GE"/>
        </w:rPr>
        <w:t>გლდანი-ნაძალადევის</w:t>
      </w:r>
      <w:bookmarkStart w:id="0" w:name="_GoBack"/>
      <w:bookmarkEnd w:id="0"/>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491FC5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96CDC">
        <w:rPr>
          <w:rFonts w:ascii="Sylfaen" w:hAnsi="Sylfaen" w:cs="Sylfaen"/>
          <w:b/>
          <w:sz w:val="20"/>
          <w:szCs w:val="20"/>
          <w:lang w:val="ka-GE"/>
        </w:rPr>
        <w:t>10</w:t>
      </w:r>
      <w:r w:rsidR="00622807">
        <w:rPr>
          <w:rFonts w:ascii="Sylfaen" w:hAnsi="Sylfaen" w:cs="Sylfaen"/>
          <w:b/>
          <w:sz w:val="20"/>
          <w:szCs w:val="20"/>
          <w:lang w:val="ka-GE"/>
        </w:rPr>
        <w:t xml:space="preserve"> აგვისტო</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2584C" w14:textId="77777777" w:rsidR="00B410B3" w:rsidRDefault="00B410B3" w:rsidP="007902EA">
      <w:pPr>
        <w:spacing w:after="0" w:line="240" w:lineRule="auto"/>
      </w:pPr>
      <w:r>
        <w:separator/>
      </w:r>
    </w:p>
  </w:endnote>
  <w:endnote w:type="continuationSeparator" w:id="0">
    <w:p w14:paraId="7F0939A5" w14:textId="77777777" w:rsidR="00B410B3" w:rsidRDefault="00B410B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ED854F3" w:rsidR="004A3BD8" w:rsidRDefault="004A3BD8">
        <w:pPr>
          <w:pStyle w:val="Footer"/>
          <w:jc w:val="right"/>
        </w:pPr>
        <w:r>
          <w:fldChar w:fldCharType="begin"/>
        </w:r>
        <w:r>
          <w:instrText xml:space="preserve"> PAGE   \* MERGEFORMAT </w:instrText>
        </w:r>
        <w:r>
          <w:fldChar w:fldCharType="separate"/>
        </w:r>
        <w:r w:rsidR="00B410B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A259C" w14:textId="77777777" w:rsidR="00B410B3" w:rsidRDefault="00B410B3" w:rsidP="007902EA">
      <w:pPr>
        <w:spacing w:after="0" w:line="240" w:lineRule="auto"/>
      </w:pPr>
      <w:r>
        <w:separator/>
      </w:r>
    </w:p>
  </w:footnote>
  <w:footnote w:type="continuationSeparator" w:id="0">
    <w:p w14:paraId="6CFB4DFA" w14:textId="77777777" w:rsidR="00B410B3" w:rsidRDefault="00B410B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0B3"/>
    <w:rsid w:val="00B4134D"/>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6185-E6BD-4769-914D-D2463857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6</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292</cp:revision>
  <cp:lastPrinted>2015-07-27T06:36:00Z</cp:lastPrinted>
  <dcterms:created xsi:type="dcterms:W3CDTF">2017-02-28T15:04:00Z</dcterms:created>
  <dcterms:modified xsi:type="dcterms:W3CDTF">2022-08-03T13:21:00Z</dcterms:modified>
</cp:coreProperties>
</file>